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43B2" w14:textId="77777777" w:rsidR="00BD117B" w:rsidRPr="00DC5EC0" w:rsidRDefault="00BD117B" w:rsidP="00BD117B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86B798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 xml:space="preserve">DADOS DO </w:t>
      </w:r>
      <w:r>
        <w:rPr>
          <w:rFonts w:ascii="Arial" w:hAnsi="Arial" w:cs="Arial"/>
          <w:b/>
          <w:sz w:val="16"/>
          <w:szCs w:val="16"/>
        </w:rPr>
        <w:t>ALUNO</w:t>
      </w:r>
      <w:r w:rsidRPr="00DC5EC0">
        <w:rPr>
          <w:rFonts w:ascii="Arial" w:hAnsi="Arial" w:cs="Arial"/>
          <w:b/>
          <w:sz w:val="16"/>
          <w:szCs w:val="16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BD117B" w:rsidRPr="002505CD" w14:paraId="1E52677C" w14:textId="77777777" w:rsidTr="008630DE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773DF0F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luno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62803444" w14:textId="77777777" w:rsidTr="008630DE">
        <w:trPr>
          <w:trHeight w:hRule="exact" w:val="397"/>
        </w:trPr>
        <w:tc>
          <w:tcPr>
            <w:tcW w:w="2367" w:type="dxa"/>
            <w:vAlign w:val="center"/>
          </w:tcPr>
          <w:p w14:paraId="5A58D09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14:paraId="1C473B2D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14:paraId="73B5ECA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14:paraId="2544FBE5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BD117B" w:rsidRPr="002505CD" w14:paraId="27B1E521" w14:textId="77777777" w:rsidTr="008630DE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14:paraId="6B61F7C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14:paraId="286AAC4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14:paraId="1F5F57A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BD117B" w:rsidRPr="002505CD" w14:paraId="16046E57" w14:textId="77777777" w:rsidTr="008630DE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14:paraId="6EAFDF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14:paraId="6C1C5561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BD117B" w:rsidRPr="002505CD" w14:paraId="5B5ABB57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309BC1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14:paraId="6780EEC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6" w:type="dxa"/>
            <w:gridSpan w:val="3"/>
            <w:vAlign w:val="center"/>
          </w:tcPr>
          <w:p w14:paraId="58554C3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0A0F8839" w14:textId="77777777" w:rsidTr="008630DE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42D1EA1F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29DE170E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0E9A7D6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14:paraId="6ED867E6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14:paraId="7F16D45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BD117B" w:rsidRPr="002505CD" w14:paraId="73295423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827462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14:paraId="25BA5C3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14:paraId="7970B05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6076B3C7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BD117B" w:rsidRPr="002505CD" w14:paraId="3D42BC34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4DBBF3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226EBBE9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43AE4F7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Titulo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projeto do bolsista:</w:t>
            </w:r>
          </w:p>
        </w:tc>
      </w:tr>
      <w:tr w:rsidR="00BD117B" w:rsidRPr="002505CD" w14:paraId="5FB9D76B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0D2BADD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BD117B" w:rsidRPr="002505CD" w14:paraId="04191DD2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7789FF6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BD117B" w:rsidRPr="002505CD" w14:paraId="6AF574B0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5299A255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BD117B" w:rsidRPr="002505CD" w14:paraId="637FA9CF" w14:textId="77777777" w:rsidTr="008630DE">
        <w:trPr>
          <w:trHeight w:hRule="exact" w:val="397"/>
        </w:trPr>
        <w:tc>
          <w:tcPr>
            <w:tcW w:w="4322" w:type="dxa"/>
            <w:vAlign w:val="center"/>
          </w:tcPr>
          <w:p w14:paraId="658A6DA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14:paraId="0A9DD1A0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14:paraId="33A25D5D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BD117B" w:rsidRPr="002505CD" w14:paraId="3AE529C5" w14:textId="77777777" w:rsidTr="008630DE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76E49997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BD117B" w:rsidRPr="002505CD" w14:paraId="63D7D1A1" w14:textId="77777777" w:rsidTr="008630DE">
        <w:trPr>
          <w:trHeight w:hRule="exact" w:val="397"/>
        </w:trPr>
        <w:tc>
          <w:tcPr>
            <w:tcW w:w="2881" w:type="dxa"/>
            <w:vAlign w:val="center"/>
          </w:tcPr>
          <w:p w14:paraId="0480446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14:paraId="47CD1B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22A30A8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BD117B" w:rsidRPr="002505CD" w14:paraId="3DF63667" w14:textId="77777777" w:rsidTr="008630DE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14:paraId="6991FF9A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14:paraId="2107A94A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117B" w:rsidRPr="002505CD" w14:paraId="5C9589D4" w14:textId="77777777" w:rsidTr="008630DE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2991E1F0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BD117B" w:rsidRPr="002505CD" w14:paraId="2721EE75" w14:textId="77777777" w:rsidTr="008630DE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6FD57B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14:paraId="6BEE117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4B2F2C44" w14:textId="77777777" w:rsidR="00BD117B" w:rsidRPr="00DC5EC0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6BC219B9" w14:textId="77777777" w:rsidR="00BD117B" w:rsidRDefault="00BD117B" w:rsidP="00BD117B">
      <w:pPr>
        <w:pStyle w:val="PargrafodaLista"/>
        <w:numPr>
          <w:ilvl w:val="0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IC Jr.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14:paraId="1061B310" w14:textId="77777777" w:rsidR="00BD117B" w:rsidRPr="003B514C" w:rsidRDefault="00BD117B" w:rsidP="00BD117B">
      <w:pPr>
        <w:pStyle w:val="PargrafodaLista"/>
        <w:numPr>
          <w:ilvl w:val="1"/>
          <w:numId w:val="4"/>
        </w:numPr>
        <w:spacing w:before="240" w:after="8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Objetivos</w:t>
      </w:r>
      <w:r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D117B" w:rsidRPr="003A173C" w14:paraId="471FA024" w14:textId="77777777" w:rsidTr="008630DE">
        <w:tc>
          <w:tcPr>
            <w:tcW w:w="9468" w:type="dxa"/>
          </w:tcPr>
          <w:p w14:paraId="0F1F332C" w14:textId="77777777" w:rsidR="00BD117B" w:rsidRDefault="00BD117B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FAE7F7" w14:textId="77777777" w:rsidR="00BD117B" w:rsidRDefault="00BD117B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043677" w14:textId="77777777" w:rsidR="004949F9" w:rsidRDefault="004949F9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AA3A90" w14:textId="77777777" w:rsidR="004949F9" w:rsidRDefault="004949F9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DCAF12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1C56C" w14:textId="77777777" w:rsidR="004949F9" w:rsidRPr="003A173C" w:rsidRDefault="004949F9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959428" w14:textId="77777777" w:rsidR="004949F9" w:rsidRDefault="004949F9" w:rsidP="004949F9">
      <w:pPr>
        <w:spacing w:before="360" w:after="80"/>
        <w:rPr>
          <w:rFonts w:ascii="Arial" w:hAnsi="Arial" w:cs="Arial"/>
          <w:b/>
          <w:sz w:val="16"/>
          <w:szCs w:val="16"/>
        </w:rPr>
      </w:pPr>
    </w:p>
    <w:p w14:paraId="7B147CA9" w14:textId="77777777" w:rsidR="004949F9" w:rsidRPr="004949F9" w:rsidRDefault="004949F9" w:rsidP="004949F9">
      <w:pPr>
        <w:spacing w:before="360" w:after="80"/>
        <w:rPr>
          <w:rFonts w:ascii="Arial" w:hAnsi="Arial" w:cs="Arial"/>
          <w:b/>
          <w:sz w:val="16"/>
          <w:szCs w:val="16"/>
        </w:rPr>
      </w:pPr>
    </w:p>
    <w:p w14:paraId="234F721A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D117B" w:rsidRPr="003A173C" w14:paraId="448964BC" w14:textId="77777777" w:rsidTr="008630DE">
        <w:tc>
          <w:tcPr>
            <w:tcW w:w="9468" w:type="dxa"/>
          </w:tcPr>
          <w:p w14:paraId="39D90DF0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87665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FF56FB" w14:textId="77777777" w:rsidR="004949F9" w:rsidRDefault="004949F9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2E21A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8B80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8509C" w14:textId="77777777" w:rsidR="00BD117B" w:rsidRPr="003A173C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EA6812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BD117B" w:rsidRPr="003A173C" w14:paraId="1FC79C7D" w14:textId="77777777" w:rsidTr="008630DE">
        <w:tc>
          <w:tcPr>
            <w:tcW w:w="9468" w:type="dxa"/>
          </w:tcPr>
          <w:p w14:paraId="6CA76A5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A7190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8B120" w14:textId="77777777" w:rsidR="004949F9" w:rsidRDefault="004949F9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79C13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B54DB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301C5" w14:textId="77777777" w:rsidR="00BD117B" w:rsidRPr="003A173C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CB2A8C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 xml:space="preserve">Cronograma de atividades: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D117B" w:rsidRPr="002505CD" w14:paraId="5681ECF1" w14:textId="77777777" w:rsidTr="008630DE">
        <w:trPr>
          <w:trHeight w:val="454"/>
        </w:trPr>
        <w:tc>
          <w:tcPr>
            <w:tcW w:w="3348" w:type="dxa"/>
            <w:vAlign w:val="center"/>
          </w:tcPr>
          <w:p w14:paraId="582C189C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B8EF71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07C68291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8BB736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0077D9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9028284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55F51E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A960C8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8F2AD3F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0ED4CDD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AAA813D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2D01E2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2BAE3DB4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BD117B" w:rsidRPr="00A66405" w14:paraId="5F1FFBB4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516BCF7D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003C48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B965764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A3589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8A7AB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5927AA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7806A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A4E28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9434E8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BE818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7BB1F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674B3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BE3C6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128E9DE8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690822BF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29EAFA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2860B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71456D4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53DBF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2A10C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D2AD23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48E172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5FDA21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3F1CE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4387C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7BCC54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E9AC9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65824899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044C9597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138033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C29DCC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0867C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815BA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A648AB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53EC60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3ECDD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6B4A6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1346EF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9952B0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A043BF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53C39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429E4155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5227F4E4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EAAA7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9A76B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C82782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A0A3C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B9173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BD4D5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04BBADA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44BE6ED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E718F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B5C88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DA7BC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CB0C2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D3BD0" w14:textId="77777777" w:rsidR="00BD117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5"/>
        <w:gridCol w:w="1441"/>
        <w:gridCol w:w="1441"/>
        <w:gridCol w:w="1441"/>
        <w:gridCol w:w="1441"/>
        <w:gridCol w:w="1308"/>
      </w:tblGrid>
      <w:tr w:rsidR="00BD117B" w14:paraId="1220DCB4" w14:textId="77777777" w:rsidTr="008630DE">
        <w:trPr>
          <w:trHeight w:val="283"/>
        </w:trPr>
        <w:tc>
          <w:tcPr>
            <w:tcW w:w="971" w:type="pct"/>
            <w:vAlign w:val="center"/>
          </w:tcPr>
          <w:p w14:paraId="642C748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14:paraId="188024D5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14:paraId="0711D088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14:paraId="51799A04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14:paraId="41167687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14:paraId="15CDE22D" w14:textId="77777777" w:rsidR="00BD117B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14:paraId="166A969E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24616E3A" w14:textId="77777777" w:rsidTr="008630DE">
        <w:tc>
          <w:tcPr>
            <w:tcW w:w="971" w:type="pct"/>
            <w:vAlign w:val="center"/>
          </w:tcPr>
          <w:p w14:paraId="11BFACC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14:paraId="0154EBEC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1EB8019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29DFDE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72214197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00DE43CB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9DB7D43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270BA4A3" w14:textId="77777777" w:rsidTr="008630DE">
        <w:tc>
          <w:tcPr>
            <w:tcW w:w="971" w:type="pct"/>
            <w:vAlign w:val="center"/>
          </w:tcPr>
          <w:p w14:paraId="48CE61D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14:paraId="308B51F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BD5203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A40C40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1AC29D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54CED269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1D6AD8CB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46B2A528" w14:textId="77777777" w:rsidTr="008630DE">
        <w:tc>
          <w:tcPr>
            <w:tcW w:w="971" w:type="pct"/>
            <w:vAlign w:val="center"/>
          </w:tcPr>
          <w:p w14:paraId="04B7C03C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14:paraId="1856680F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5E2CC02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28B94A49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7639906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72F27875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5B041551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4E76DC7A" w14:textId="77777777" w:rsidR="00BD117B" w:rsidRDefault="00BD117B" w:rsidP="00BD117B">
      <w:pPr>
        <w:pStyle w:val="PargrafodaLista"/>
        <w:numPr>
          <w:ilvl w:val="1"/>
          <w:numId w:val="5"/>
        </w:numPr>
        <w:spacing w:before="360" w:after="8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4949F9" w14:paraId="4837779E" w14:textId="77777777" w:rsidTr="0049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9E9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</w:p>
          <w:p w14:paraId="249146C9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</w:p>
          <w:p w14:paraId="74555FE3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</w:p>
          <w:p w14:paraId="0A4C83A0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</w:p>
          <w:p w14:paraId="346243DA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</w:p>
          <w:p w14:paraId="1CF04298" w14:textId="77777777" w:rsidR="004949F9" w:rsidRDefault="004949F9" w:rsidP="004949F9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</w:p>
        </w:tc>
      </w:tr>
    </w:tbl>
    <w:p w14:paraId="12F4BD4C" w14:textId="77777777" w:rsidR="00BD117B" w:rsidRPr="00D5396C" w:rsidRDefault="00BD117B" w:rsidP="00BD117B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520EB85E" w14:textId="77777777" w:rsidR="00BD117B" w:rsidRPr="005C5ED9" w:rsidRDefault="00BD117B" w:rsidP="00BD11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232B29" w14:textId="650946CB" w:rsidR="00C409FD" w:rsidRPr="009E75E4" w:rsidRDefault="00C409FD" w:rsidP="009E75E4"/>
    <w:sectPr w:rsidR="00C409FD" w:rsidRPr="009E75E4" w:rsidSect="00BD117B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3262146B" w:rsidR="00C409FD" w:rsidRDefault="00BD117B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A48657" wp14:editId="153D2257">
          <wp:simplePos x="0" y="0"/>
          <wp:positionH relativeFrom="column">
            <wp:posOffset>4187190</wp:posOffset>
          </wp:positionH>
          <wp:positionV relativeFrom="paragraph">
            <wp:posOffset>36195</wp:posOffset>
          </wp:positionV>
          <wp:extent cx="1336040" cy="564515"/>
          <wp:effectExtent l="0" t="0" r="0" b="6985"/>
          <wp:wrapThrough wrapText="bothSides">
            <wp:wrapPolygon edited="0">
              <wp:start x="0" y="0"/>
              <wp:lineTo x="0" y="21138"/>
              <wp:lineTo x="21251" y="21138"/>
              <wp:lineTo x="2125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9FD">
      <w:rPr>
        <w:noProof/>
      </w:rPr>
      <w:drawing>
        <wp:anchor distT="0" distB="0" distL="114300" distR="114300" simplePos="0" relativeHeight="251656704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482AF0BB" w:rsidR="006B6404" w:rsidRDefault="006B6404">
    <w:pPr>
      <w:pStyle w:val="Cabealho"/>
    </w:pPr>
  </w:p>
  <w:p w14:paraId="0AB2F073" w14:textId="0112F683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4949F9"/>
    <w:rsid w:val="0065742C"/>
    <w:rsid w:val="006B6404"/>
    <w:rsid w:val="00922437"/>
    <w:rsid w:val="009E75E4"/>
    <w:rsid w:val="00A601D8"/>
    <w:rsid w:val="00BD117B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D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4934-D99B-4701-BF2D-8158BA11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Giovanna Vanini Camerini</cp:lastModifiedBy>
  <cp:revision>3</cp:revision>
  <cp:lastPrinted>2015-02-09T17:36:00Z</cp:lastPrinted>
  <dcterms:created xsi:type="dcterms:W3CDTF">2017-04-11T18:45:00Z</dcterms:created>
  <dcterms:modified xsi:type="dcterms:W3CDTF">2018-05-02T20:13:00Z</dcterms:modified>
</cp:coreProperties>
</file>